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Ларионова Павла Сергеевича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работающе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 П.С.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Рознина</w:t>
      </w:r>
      <w:r>
        <w:rPr>
          <w:rFonts w:ascii="Times New Roman" w:eastAsia="Times New Roman" w:hAnsi="Times New Roman" w:cs="Times New Roman"/>
          <w:sz w:val="26"/>
          <w:szCs w:val="26"/>
        </w:rPr>
        <w:t>, д</w:t>
      </w:r>
      <w:r>
        <w:rPr>
          <w:rFonts w:ascii="Times New Roman" w:eastAsia="Times New Roman" w:hAnsi="Times New Roman" w:cs="Times New Roman"/>
          <w:sz w:val="26"/>
          <w:szCs w:val="26"/>
        </w:rPr>
        <w:t>127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86293236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4767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08.08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Ларионов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, суду пояснил, что штраф по постановлению не оплатил, по прич</w:t>
      </w:r>
      <w:r>
        <w:rPr>
          <w:rFonts w:ascii="Times New Roman" w:eastAsia="Times New Roman" w:hAnsi="Times New Roman" w:cs="Times New Roman"/>
          <w:sz w:val="26"/>
          <w:szCs w:val="26"/>
        </w:rPr>
        <w:t>ине отсутствия денежных средств.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08.08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Ларионовым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</w:t>
      </w:r>
      <w:r>
        <w:rPr>
          <w:rFonts w:ascii="Times New Roman" w:eastAsia="Times New Roman" w:hAnsi="Times New Roman" w:cs="Times New Roman"/>
          <w:sz w:val="26"/>
          <w:szCs w:val="26"/>
        </w:rPr>
        <w:t>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263459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86293236/4767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08.08.2023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ОР ППСП МОМВД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Разумова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Ларионовым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неоднократно привлекалась к административной ответ</w:t>
      </w:r>
      <w:r>
        <w:rPr>
          <w:rFonts w:ascii="Times New Roman" w:eastAsia="Times New Roman" w:hAnsi="Times New Roman" w:cs="Times New Roman"/>
          <w:sz w:val="26"/>
          <w:szCs w:val="26"/>
        </w:rPr>
        <w:t>ственности по главе 20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признание вины,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целях предупреждения совершения новых правонарушений как самим правонарушителем, так и другими лицами,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Ларионову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Ларионова Павла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>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9">
    <w:name w:val="cat-UserDefined grp-25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